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1B" w:rsidRDefault="008D1D1B" w:rsidP="008D1D1B"/>
    <w:p w:rsidR="008D1D1B" w:rsidRDefault="008D1D1B" w:rsidP="008D1D1B"/>
    <w:p w:rsidR="008D1D1B" w:rsidRDefault="008D1D1B" w:rsidP="008D1D1B"/>
    <w:p w:rsidR="008D1D1B" w:rsidRDefault="008D1D1B" w:rsidP="008D1D1B"/>
    <w:p w:rsidR="008D1D1B" w:rsidRDefault="008D1D1B" w:rsidP="008D1D1B">
      <w:pPr>
        <w:jc w:val="both"/>
        <w:rPr>
          <w:b/>
          <w:sz w:val="24"/>
        </w:rPr>
      </w:pPr>
      <w:r>
        <w:rPr>
          <w:b/>
          <w:sz w:val="24"/>
        </w:rPr>
        <w:t>List of Border Inspection Points in Albania</w:t>
      </w:r>
    </w:p>
    <w:p w:rsidR="008D1D1B" w:rsidRDefault="008D1D1B" w:rsidP="008D1D1B">
      <w:pPr>
        <w:jc w:val="both"/>
        <w:rPr>
          <w:b/>
          <w:sz w:val="24"/>
        </w:rPr>
      </w:pPr>
    </w:p>
    <w:p w:rsidR="008D1D1B" w:rsidRDefault="008D1D1B" w:rsidP="008D1D1B">
      <w:pPr>
        <w:jc w:val="both"/>
        <w:rPr>
          <w:b/>
          <w:sz w:val="24"/>
        </w:rPr>
      </w:pPr>
      <w:r>
        <w:rPr>
          <w:b/>
          <w:sz w:val="24"/>
        </w:rPr>
        <w:t>Nr.</w:t>
      </w:r>
      <w:r>
        <w:rPr>
          <w:b/>
          <w:sz w:val="24"/>
        </w:rPr>
        <w:tab/>
        <w:t>BIP-s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Region, District</w:t>
      </w:r>
      <w:r>
        <w:rPr>
          <w:b/>
          <w:sz w:val="24"/>
        </w:rPr>
        <w:tab/>
      </w:r>
    </w:p>
    <w:p w:rsidR="008D1D1B" w:rsidRDefault="008D1D1B" w:rsidP="008D1D1B">
      <w:pPr>
        <w:jc w:val="both"/>
        <w:rPr>
          <w:sz w:val="24"/>
        </w:rPr>
      </w:pPr>
    </w:p>
    <w:p w:rsidR="008D1D1B" w:rsidRDefault="008D1D1B" w:rsidP="008D1D1B">
      <w:pPr>
        <w:jc w:val="both"/>
        <w:rPr>
          <w:sz w:val="24"/>
        </w:rPr>
      </w:pPr>
      <w:r>
        <w:rPr>
          <w:sz w:val="24"/>
        </w:rPr>
        <w:t>1</w:t>
      </w:r>
      <w:r>
        <w:rPr>
          <w:b/>
          <w:sz w:val="24"/>
        </w:rPr>
        <w:t>.</w:t>
      </w:r>
      <w:r>
        <w:rPr>
          <w:sz w:val="24"/>
        </w:rPr>
        <w:tab/>
      </w:r>
      <w:proofErr w:type="spellStart"/>
      <w:r>
        <w:rPr>
          <w:sz w:val="24"/>
        </w:rPr>
        <w:t>Bllate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Diber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Peshkopi</w:t>
      </w:r>
      <w:proofErr w:type="spellEnd"/>
      <w:r>
        <w:rPr>
          <w:sz w:val="24"/>
        </w:rPr>
        <w:tab/>
      </w:r>
      <w:r>
        <w:rPr>
          <w:sz w:val="24"/>
        </w:rPr>
        <w:tab/>
      </w:r>
    </w:p>
    <w:p w:rsidR="008D1D1B" w:rsidRDefault="008D1D1B" w:rsidP="008D1D1B">
      <w:pPr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Port Durres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Durres</w:t>
      </w:r>
      <w:proofErr w:type="spellEnd"/>
      <w:r>
        <w:rPr>
          <w:sz w:val="24"/>
        </w:rPr>
        <w:t>, Durres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D1D1B" w:rsidRDefault="008D1D1B" w:rsidP="008D1D1B">
      <w:pPr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 xml:space="preserve">Port </w:t>
      </w:r>
      <w:proofErr w:type="spellStart"/>
      <w:r>
        <w:rPr>
          <w:sz w:val="24"/>
        </w:rPr>
        <w:t>Lezhe</w:t>
      </w:r>
      <w:proofErr w:type="spellEnd"/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Lezhe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Lezhe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D1D1B" w:rsidRDefault="008D1D1B" w:rsidP="008D1D1B">
      <w:pPr>
        <w:jc w:val="both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proofErr w:type="spellStart"/>
      <w:r>
        <w:rPr>
          <w:sz w:val="24"/>
        </w:rPr>
        <w:t>Kakavije</w:t>
      </w:r>
      <w:proofErr w:type="spellEnd"/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Gjirokaster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Gjirok</w:t>
      </w:r>
      <w:proofErr w:type="spellEnd"/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D1D1B" w:rsidRDefault="008D1D1B" w:rsidP="008D1D1B">
      <w:pPr>
        <w:jc w:val="both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proofErr w:type="spellStart"/>
      <w:r>
        <w:rPr>
          <w:sz w:val="24"/>
        </w:rPr>
        <w:t>Kapshtice</w:t>
      </w:r>
      <w:proofErr w:type="spellEnd"/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Korce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Devoll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D1D1B" w:rsidRDefault="008D1D1B" w:rsidP="008D1D1B">
      <w:pPr>
        <w:jc w:val="both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</w:r>
      <w:proofErr w:type="spellStart"/>
      <w:r>
        <w:rPr>
          <w:sz w:val="24"/>
        </w:rPr>
        <w:t>Qafe</w:t>
      </w:r>
      <w:proofErr w:type="spellEnd"/>
      <w:r>
        <w:rPr>
          <w:sz w:val="24"/>
        </w:rPr>
        <w:t>-Thane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Korce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Pogradec</w:t>
      </w:r>
      <w:proofErr w:type="spellEnd"/>
      <w:r>
        <w:rPr>
          <w:sz w:val="24"/>
        </w:rPr>
        <w:tab/>
      </w:r>
      <w:r>
        <w:rPr>
          <w:sz w:val="24"/>
        </w:rPr>
        <w:tab/>
      </w:r>
    </w:p>
    <w:p w:rsidR="008D1D1B" w:rsidRDefault="008D1D1B" w:rsidP="008D1D1B">
      <w:pPr>
        <w:jc w:val="both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</w:r>
      <w:proofErr w:type="spellStart"/>
      <w:r>
        <w:rPr>
          <w:sz w:val="24"/>
        </w:rPr>
        <w:t>Gorice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Korce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Korce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D1D1B" w:rsidRDefault="008D1D1B" w:rsidP="008D1D1B">
      <w:pPr>
        <w:jc w:val="both"/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</w:r>
      <w:proofErr w:type="spellStart"/>
      <w:r>
        <w:rPr>
          <w:sz w:val="24"/>
        </w:rPr>
        <w:t>Tushemisht</w:t>
      </w:r>
      <w:proofErr w:type="spellEnd"/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Korce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Pogradec</w:t>
      </w:r>
      <w:proofErr w:type="spellEnd"/>
      <w:r>
        <w:rPr>
          <w:sz w:val="24"/>
        </w:rPr>
        <w:tab/>
      </w:r>
      <w:r>
        <w:rPr>
          <w:sz w:val="24"/>
        </w:rPr>
        <w:tab/>
      </w:r>
    </w:p>
    <w:p w:rsidR="008D1D1B" w:rsidRDefault="008D1D1B" w:rsidP="008D1D1B">
      <w:pPr>
        <w:jc w:val="both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</w:r>
      <w:proofErr w:type="spellStart"/>
      <w:r>
        <w:rPr>
          <w:sz w:val="24"/>
        </w:rPr>
        <w:t>Morine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Kukes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Kukes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D1D1B" w:rsidRDefault="008D1D1B" w:rsidP="008D1D1B">
      <w:pPr>
        <w:jc w:val="both"/>
        <w:rPr>
          <w:sz w:val="24"/>
        </w:rPr>
      </w:pPr>
      <w:r>
        <w:rPr>
          <w:sz w:val="24"/>
        </w:rPr>
        <w:t>10.</w:t>
      </w:r>
      <w:r>
        <w:rPr>
          <w:sz w:val="24"/>
        </w:rPr>
        <w:tab/>
      </w:r>
      <w:proofErr w:type="spellStart"/>
      <w:r>
        <w:rPr>
          <w:sz w:val="24"/>
        </w:rPr>
        <w:t>Qafe-Prush</w:t>
      </w:r>
      <w:proofErr w:type="spellEnd"/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Kukes</w:t>
      </w:r>
      <w:proofErr w:type="spellEnd"/>
      <w:r>
        <w:rPr>
          <w:sz w:val="24"/>
        </w:rPr>
        <w:t>, Has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D1D1B" w:rsidRDefault="008D1D1B" w:rsidP="008D1D1B">
      <w:pPr>
        <w:jc w:val="both"/>
        <w:rPr>
          <w:sz w:val="24"/>
        </w:rPr>
      </w:pPr>
      <w:r>
        <w:rPr>
          <w:sz w:val="24"/>
        </w:rPr>
        <w:t>11.</w:t>
      </w:r>
      <w:r>
        <w:rPr>
          <w:sz w:val="24"/>
        </w:rPr>
        <w:tab/>
        <w:t xml:space="preserve">Hani </w:t>
      </w:r>
      <w:proofErr w:type="spellStart"/>
      <w:r>
        <w:rPr>
          <w:sz w:val="24"/>
        </w:rPr>
        <w:t>Hotit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Shkoder, Hani </w:t>
      </w:r>
      <w:proofErr w:type="spellStart"/>
      <w:r>
        <w:rPr>
          <w:sz w:val="24"/>
        </w:rPr>
        <w:t>Hotit</w:t>
      </w:r>
      <w:proofErr w:type="spellEnd"/>
      <w:r>
        <w:rPr>
          <w:sz w:val="24"/>
        </w:rPr>
        <w:tab/>
      </w:r>
      <w:r>
        <w:rPr>
          <w:sz w:val="24"/>
        </w:rPr>
        <w:tab/>
      </w:r>
    </w:p>
    <w:p w:rsidR="008D1D1B" w:rsidRPr="008D1D1B" w:rsidRDefault="008D1D1B" w:rsidP="008D1D1B">
      <w:pPr>
        <w:jc w:val="both"/>
        <w:rPr>
          <w:sz w:val="24"/>
          <w:lang w:val="it-IT"/>
        </w:rPr>
      </w:pPr>
      <w:r w:rsidRPr="008D1D1B">
        <w:rPr>
          <w:sz w:val="24"/>
          <w:lang w:val="it-IT"/>
        </w:rPr>
        <w:t>12.</w:t>
      </w:r>
      <w:r w:rsidRPr="008D1D1B">
        <w:rPr>
          <w:sz w:val="24"/>
          <w:lang w:val="it-IT"/>
        </w:rPr>
        <w:tab/>
        <w:t>Airport Rinas</w:t>
      </w:r>
      <w:r w:rsidRPr="008D1D1B">
        <w:rPr>
          <w:sz w:val="24"/>
          <w:lang w:val="it-IT"/>
        </w:rPr>
        <w:tab/>
        <w:t>Tirane, Tirane</w:t>
      </w:r>
      <w:r w:rsidRPr="008D1D1B">
        <w:rPr>
          <w:sz w:val="24"/>
          <w:lang w:val="it-IT"/>
        </w:rPr>
        <w:tab/>
      </w:r>
      <w:r w:rsidRPr="008D1D1B">
        <w:rPr>
          <w:sz w:val="24"/>
          <w:lang w:val="it-IT"/>
        </w:rPr>
        <w:tab/>
      </w:r>
      <w:r w:rsidRPr="008D1D1B">
        <w:rPr>
          <w:sz w:val="24"/>
          <w:lang w:val="it-IT"/>
        </w:rPr>
        <w:tab/>
      </w:r>
    </w:p>
    <w:p w:rsidR="008D1D1B" w:rsidRPr="008D1D1B" w:rsidRDefault="008D1D1B" w:rsidP="008D1D1B">
      <w:pPr>
        <w:jc w:val="both"/>
        <w:rPr>
          <w:sz w:val="24"/>
          <w:lang w:val="it-IT"/>
        </w:rPr>
      </w:pPr>
      <w:r w:rsidRPr="008D1D1B">
        <w:rPr>
          <w:sz w:val="24"/>
          <w:lang w:val="it-IT"/>
        </w:rPr>
        <w:t>13.</w:t>
      </w:r>
      <w:r w:rsidRPr="008D1D1B">
        <w:rPr>
          <w:sz w:val="24"/>
          <w:lang w:val="it-IT"/>
        </w:rPr>
        <w:tab/>
        <w:t>Port Vlore</w:t>
      </w:r>
      <w:r w:rsidRPr="008D1D1B">
        <w:rPr>
          <w:sz w:val="24"/>
          <w:lang w:val="it-IT"/>
        </w:rPr>
        <w:tab/>
      </w:r>
      <w:r w:rsidRPr="008D1D1B">
        <w:rPr>
          <w:sz w:val="24"/>
          <w:lang w:val="it-IT"/>
        </w:rPr>
        <w:tab/>
        <w:t>Vlore, Vlore</w:t>
      </w:r>
      <w:r w:rsidRPr="008D1D1B">
        <w:rPr>
          <w:sz w:val="24"/>
          <w:lang w:val="it-IT"/>
        </w:rPr>
        <w:tab/>
      </w:r>
      <w:r w:rsidRPr="008D1D1B">
        <w:rPr>
          <w:sz w:val="24"/>
          <w:lang w:val="it-IT"/>
        </w:rPr>
        <w:tab/>
      </w:r>
      <w:r w:rsidRPr="008D1D1B">
        <w:rPr>
          <w:sz w:val="24"/>
          <w:lang w:val="it-IT"/>
        </w:rPr>
        <w:tab/>
      </w:r>
    </w:p>
    <w:p w:rsidR="008D1D1B" w:rsidRDefault="008D1D1B" w:rsidP="008D1D1B">
      <w:pPr>
        <w:jc w:val="both"/>
        <w:rPr>
          <w:sz w:val="24"/>
        </w:rPr>
      </w:pPr>
      <w:r>
        <w:rPr>
          <w:sz w:val="24"/>
        </w:rPr>
        <w:t>14.</w:t>
      </w:r>
      <w:r>
        <w:rPr>
          <w:sz w:val="24"/>
        </w:rPr>
        <w:tab/>
        <w:t xml:space="preserve">Port </w:t>
      </w:r>
      <w:proofErr w:type="spellStart"/>
      <w:r>
        <w:rPr>
          <w:sz w:val="24"/>
        </w:rPr>
        <w:t>Sarande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Vlore, </w:t>
      </w:r>
      <w:proofErr w:type="spellStart"/>
      <w:r>
        <w:rPr>
          <w:sz w:val="24"/>
        </w:rPr>
        <w:t>Sarande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D1D1B" w:rsidRDefault="008D1D1B" w:rsidP="008D1D1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D1D1B" w:rsidRDefault="008D1D1B" w:rsidP="008D1D1B">
      <w:pPr>
        <w:rPr>
          <w:sz w:val="24"/>
        </w:rPr>
      </w:pPr>
    </w:p>
    <w:p w:rsidR="0022317E" w:rsidRDefault="0022317E">
      <w:bookmarkStart w:id="0" w:name="_GoBack"/>
      <w:bookmarkEnd w:id="0"/>
    </w:p>
    <w:sectPr w:rsidR="0022317E" w:rsidSect="009C087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1B"/>
    <w:rsid w:val="0022317E"/>
    <w:rsid w:val="005E0F11"/>
    <w:rsid w:val="008D1D1B"/>
    <w:rsid w:val="009A4ECB"/>
    <w:rsid w:val="009C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F11"/>
    <w:pPr>
      <w:tabs>
        <w:tab w:val="center" w:pos="4536"/>
        <w:tab w:val="right" w:pos="9072"/>
      </w:tabs>
      <w:overflowPunct/>
      <w:autoSpaceDE/>
      <w:autoSpaceDN/>
      <w:adjustRightInd/>
    </w:pPr>
    <w:rPr>
      <w:rFonts w:eastAsiaTheme="minorHAnsi" w:cstheme="minorBidi"/>
      <w:sz w:val="24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E0F11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087B"/>
    <w:pPr>
      <w:tabs>
        <w:tab w:val="center" w:pos="4536"/>
        <w:tab w:val="right" w:pos="9072"/>
      </w:tabs>
      <w:overflowPunct/>
      <w:autoSpaceDE/>
      <w:autoSpaceDN/>
      <w:adjustRightInd/>
    </w:pPr>
    <w:rPr>
      <w:rFonts w:eastAsiaTheme="minorHAnsi" w:cstheme="minorBidi"/>
      <w:sz w:val="24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C087B"/>
    <w:rPr>
      <w:rFonts w:ascii="Times New Roman" w:hAnsi="Times New Roman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F11"/>
    <w:pPr>
      <w:tabs>
        <w:tab w:val="center" w:pos="4536"/>
        <w:tab w:val="right" w:pos="9072"/>
      </w:tabs>
      <w:overflowPunct/>
      <w:autoSpaceDE/>
      <w:autoSpaceDN/>
      <w:adjustRightInd/>
    </w:pPr>
    <w:rPr>
      <w:rFonts w:eastAsiaTheme="minorHAnsi" w:cstheme="minorBidi"/>
      <w:sz w:val="24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E0F11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087B"/>
    <w:pPr>
      <w:tabs>
        <w:tab w:val="center" w:pos="4536"/>
        <w:tab w:val="right" w:pos="9072"/>
      </w:tabs>
      <w:overflowPunct/>
      <w:autoSpaceDE/>
      <w:autoSpaceDN/>
      <w:adjustRightInd/>
    </w:pPr>
    <w:rPr>
      <w:rFonts w:eastAsiaTheme="minorHAnsi" w:cstheme="minorBidi"/>
      <w:sz w:val="24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C087B"/>
    <w:rPr>
      <w:rFonts w:ascii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Sentinelli (AGDI)</dc:creator>
  <cp:lastModifiedBy>Paola Sentinelli (AGDI)</cp:lastModifiedBy>
  <cp:revision>1</cp:revision>
  <dcterms:created xsi:type="dcterms:W3CDTF">2015-03-30T09:19:00Z</dcterms:created>
  <dcterms:modified xsi:type="dcterms:W3CDTF">2015-03-30T09:20:00Z</dcterms:modified>
</cp:coreProperties>
</file>